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tbl>
      <w:tblPr>
        <w:tblW w:w="10080" w:type="dxa"/>
        <w:tblInd w:w="1080" w:type="dxa"/>
        <w:tblLook w:val="0600" w:firstRow="0" w:lastRow="0" w:firstColumn="0" w:lastColumn="0" w:noHBand="1" w:noVBand="1"/>
      </w:tblPr>
      <w:tblGrid>
        <w:gridCol w:w="5490"/>
        <w:gridCol w:w="4590"/>
      </w:tblGrid>
      <w:tr w:rsidR="00E3286D" w:rsidRPr="00214FE1" w14:paraId="17095506" w14:textId="77777777" w:rsidTr="00443502">
        <w:trPr>
          <w:trHeight w:val="1728"/>
        </w:trPr>
        <w:tc>
          <w:tcPr>
            <w:tcW w:w="5490" w:type="dxa"/>
            <w:vAlign w:val="center"/>
          </w:tcPr>
          <w:p w14:paraId="4AE052FC" w14:textId="6BF92B0D" w:rsidR="00E3286D" w:rsidRPr="00214FE1" w:rsidRDefault="007D7C73" w:rsidP="00443502">
            <w:pPr>
              <w:pStyle w:val="Title"/>
            </w:pPr>
            <w:r>
              <w:t>PAST MEDICAL HISTORY</w:t>
            </w:r>
          </w:p>
        </w:tc>
        <w:tc>
          <w:tcPr>
            <w:tcW w:w="4590" w:type="dxa"/>
            <w:vAlign w:val="center"/>
          </w:tcPr>
          <w:p w14:paraId="1ADC788C" w14:textId="77777777" w:rsidR="00E3286D" w:rsidRPr="00214FE1" w:rsidRDefault="00443502" w:rsidP="00E3286D">
            <w:pPr>
              <w:spacing w:after="0"/>
              <w:jc w:val="right"/>
            </w:pPr>
            <w:r w:rsidRPr="00214FE1">
              <w:rPr>
                <w:noProof/>
              </w:rPr>
              <mc:AlternateContent>
                <mc:Choice Requires="wpg">
                  <w:drawing>
                    <wp:inline distT="0" distB="0" distL="0" distR="0" wp14:anchorId="2675D7E1" wp14:editId="44B3CF45">
                      <wp:extent cx="2692400" cy="865717"/>
                      <wp:effectExtent l="0" t="0" r="0" b="0"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A97A24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6E5C55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Box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719925773"/>
                                      <w:placeholder>
                                        <w:docPart w:val="10C90CFACF9E4F7CBCAC29383A92DEE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B355161" w14:textId="77777777" w:rsidR="00443502" w:rsidRPr="00443502" w:rsidRDefault="00443502" w:rsidP="00443502">
                                        <w:pPr>
                                          <w:pStyle w:val="NoSpacing"/>
                                        </w:pPr>
                                        <w:r w:rsidRPr="00443502">
                                          <w:t>Patient</w:t>
                                        </w:r>
                                        <w:r w:rsidR="00010736">
                                          <w:t>’</w:t>
                                        </w:r>
                                        <w:r w:rsidRPr="00443502">
                                          <w:t>s Name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TextBox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3B5FF5" w14:textId="77777777" w:rsidR="00443502" w:rsidRPr="00443502" w:rsidRDefault="00282651" w:rsidP="00443502">
                                    <w:pPr>
                                      <w:pStyle w:val="NoSpacing"/>
                                    </w:pPr>
                                    <w:sdt>
                                      <w:sdtPr>
                                        <w:id w:val="-344411141"/>
                                        <w:placeholder>
                                          <w:docPart w:val="23354D0EABD244BFABA11144DF96B2C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443502">
                                          <w:t>Page</w:t>
                                        </w:r>
                                      </w:sdtContent>
                                    </w:sdt>
                                    <w:r w:rsidR="00443502" w:rsidRPr="00443502">
                                      <w:t>#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5D7E1" id="Group 6" o:spid="_x0000_s1026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76A97A24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Text Box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7B6E5C55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TextBox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719925773"/>
                                <w:placeholder>
                                  <w:docPart w:val="10C90CFACF9E4F7CBCAC29383A92DEE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355161" w14:textId="77777777" w:rsidR="00443502" w:rsidRPr="00443502" w:rsidRDefault="00443502" w:rsidP="00443502">
                                  <w:pPr>
                                    <w:pStyle w:val="NoSpacing"/>
                                  </w:pPr>
                                  <w:r w:rsidRPr="00443502">
                                    <w:t>Patient</w:t>
                                  </w:r>
                                  <w:r w:rsidR="00010736">
                                    <w:t>’</w:t>
                                  </w:r>
                                  <w:r w:rsidRPr="00443502">
                                    <w:t>s Name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603B5FF5" w14:textId="77777777" w:rsidR="00443502" w:rsidRPr="00443502" w:rsidRDefault="00282651" w:rsidP="00443502">
                              <w:pPr>
                                <w:pStyle w:val="NoSpacing"/>
                              </w:pPr>
                              <w:sdt>
                                <w:sdtPr>
                                  <w:id w:val="-344411141"/>
                                  <w:placeholder>
                                    <w:docPart w:val="23354D0EABD244BFABA11144DF96B2C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443502">
                                    <w:t>Page</w:t>
                                  </w:r>
                                </w:sdtContent>
                              </w:sdt>
                              <w:r w:rsidR="00443502" w:rsidRPr="00443502">
                                <w:t>#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C0F8991" w14:textId="77777777" w:rsidR="00443502" w:rsidRPr="00214FE1" w:rsidRDefault="00443502" w:rsidP="00443502">
      <w:pPr>
        <w:spacing w:after="0"/>
        <w:rPr>
          <w:sz w:val="2"/>
          <w:szCs w:val="2"/>
        </w:rPr>
      </w:pPr>
    </w:p>
    <w:tbl>
      <w:tblPr>
        <w:tblW w:w="4842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340"/>
        <w:gridCol w:w="2160"/>
        <w:gridCol w:w="3778"/>
        <w:gridCol w:w="2161"/>
      </w:tblGrid>
      <w:tr w:rsidR="00CB0178" w:rsidRPr="00214FE1" w14:paraId="433E80E3" w14:textId="77777777" w:rsidTr="00CB0178">
        <w:trPr>
          <w:trHeight w:val="271"/>
          <w:jc w:val="center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D56F7" w14:textId="799D5AE6" w:rsidR="00CB0178" w:rsidRPr="00CB0178" w:rsidRDefault="00CB0178" w:rsidP="004435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noProof/>
                <w:color w:val="FFFFFF" w:themeColor="background1"/>
              </w:rPr>
            </w:pPr>
            <w:r>
              <w:rPr>
                <w:rFonts w:ascii="Franklin Gothic Book" w:eastAsia="Times New Roman" w:hAnsi="Franklin Gothic Book" w:cs="Arial"/>
                <w:b/>
                <w:noProof/>
                <w:color w:val="FFFFFF" w:themeColor="background1"/>
              </w:rPr>
              <w:t xml:space="preserve">MEDICAL CONDITIONS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658F" w:themeFill="accent3"/>
            <w:vAlign w:val="center"/>
          </w:tcPr>
          <w:p w14:paraId="0F9E3306" w14:textId="7483E264" w:rsidR="00CB0178" w:rsidRPr="00214FE1" w:rsidRDefault="00CB0178" w:rsidP="00010736">
            <w:pPr>
              <w:pStyle w:val="Heading1"/>
              <w:jc w:val="center"/>
              <w:rPr>
                <w:rFonts w:ascii="Franklin Gothic Book" w:eastAsia="Times New Roman" w:hAnsi="Franklin Gothic Book" w:cs="Arial"/>
                <w:noProof/>
              </w:rPr>
            </w:pPr>
            <w:r>
              <w:rPr>
                <w:rFonts w:ascii="Franklin Gothic Book" w:eastAsia="Times New Roman" w:hAnsi="Franklin Gothic Book" w:cs="Arial"/>
                <w:noProof/>
              </w:rPr>
              <w:t>SURGERIES</w:t>
            </w:r>
          </w:p>
        </w:tc>
        <w:tc>
          <w:tcPr>
            <w:tcW w:w="3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658F" w:themeFill="accent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8393B" w14:textId="4E2E9F18" w:rsidR="00CB0178" w:rsidRPr="00214FE1" w:rsidRDefault="00CB0178" w:rsidP="00443502">
            <w:pPr>
              <w:pStyle w:val="Heading1"/>
              <w:jc w:val="center"/>
              <w:rPr>
                <w:rFonts w:ascii="Franklin Gothic Book" w:eastAsia="Times New Roman" w:hAnsi="Franklin Gothic Book" w:cs="Arial"/>
                <w:noProof/>
              </w:rPr>
            </w:pPr>
            <w:r>
              <w:rPr>
                <w:rFonts w:ascii="Franklin Gothic Book" w:eastAsia="Times New Roman" w:hAnsi="Franklin Gothic Book" w:cs="Arial"/>
                <w:noProof/>
              </w:rPr>
              <w:t>HOSPITLIZATION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8744A" w14:textId="1E8A358C" w:rsidR="00CB0178" w:rsidRPr="00214FE1" w:rsidRDefault="00CB0178" w:rsidP="00010736">
            <w:pPr>
              <w:pStyle w:val="Heading1"/>
              <w:jc w:val="center"/>
            </w:pPr>
            <w:r>
              <w:t xml:space="preserve">ANY OTHER CONDITIONS </w:t>
            </w:r>
          </w:p>
        </w:tc>
      </w:tr>
      <w:tr w:rsidR="00CB0178" w:rsidRPr="00214FE1" w14:paraId="68F5E663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9AAE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D2CD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E094D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7969A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0E877BA9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461D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7A7B4E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91F0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8122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1BC68221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FB95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9537B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802F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56A4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1F420607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AFC2A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8985E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A486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98E95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79F75C4B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DF0B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3882D5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003DD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110F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6E11901D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C900D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EFE4B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463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92E1D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494D6BE3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2AAE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F32CB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76FA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3273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22D53B92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0C852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81B7FE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C930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1EBE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145BBF08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B128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E196C2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17DA6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E15B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5751E733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C62D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295A4E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A27A6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FBF74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6E9E7D5D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F8431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F3586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53AE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1BF54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102E0E9D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C58E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2BD3DD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B8A5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8241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18A1E43F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3608B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CBA79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FF55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8318D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078743D1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E0ED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C32A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04E1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0BA4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1CCCE3BB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1633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884152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EC8DE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CE3F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0C98B5C3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45C3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0638F5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3F73B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05F4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5E3FE548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1BCE6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8B332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F77BA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1105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78EEEE7D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BE40E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78D25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9301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7957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4D0DB997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01BD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77AB5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50BF5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8BC2B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5A2E2C46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5BD1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849A2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BF41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ECE5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55677196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56E3E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43212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CC7A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58CF2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5F41B2B2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D7961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A6820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7809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CFB4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6D25DAD5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152F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88DB0B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82504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0D336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323FBC83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90CC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7CCBD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5003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67422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518BBD89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FB5BF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C372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CBA0B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A20E5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04647738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31193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F62852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58544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65360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03F65C6E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E4509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EB2BC1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A81DF" w14:textId="77777777" w:rsidR="00CB0178" w:rsidRPr="00214FE1" w:rsidRDefault="00CB0178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54477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CB0178" w:rsidRPr="00214FE1" w14:paraId="7DA6888F" w14:textId="77777777" w:rsidTr="00CB0178">
        <w:trPr>
          <w:trHeight w:val="284"/>
          <w:jc w:val="center"/>
        </w:trPr>
        <w:tc>
          <w:tcPr>
            <w:tcW w:w="23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4A45B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61F9F8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F80CC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16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D0CEA" w14:textId="77777777" w:rsidR="00CB0178" w:rsidRPr="00214FE1" w:rsidRDefault="00CB0178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78D1DF71" w14:textId="77777777" w:rsidR="00E3286D" w:rsidRPr="00214FE1" w:rsidRDefault="00E3286D" w:rsidP="00443502">
      <w:pPr>
        <w:spacing w:after="0"/>
        <w:rPr>
          <w:sz w:val="2"/>
          <w:szCs w:val="2"/>
        </w:rPr>
      </w:pPr>
    </w:p>
    <w:sectPr w:rsidR="00E3286D" w:rsidRPr="00214FE1" w:rsidSect="00131AFD">
      <w:headerReference w:type="default" r:id="rId10"/>
      <w:pgSz w:w="12240" w:h="15840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F705" w14:textId="77777777" w:rsidR="007D7C73" w:rsidRDefault="007D7C73" w:rsidP="001A0130">
      <w:pPr>
        <w:spacing w:after="0" w:line="240" w:lineRule="auto"/>
      </w:pPr>
      <w:r>
        <w:separator/>
      </w:r>
    </w:p>
  </w:endnote>
  <w:endnote w:type="continuationSeparator" w:id="0">
    <w:p w14:paraId="0C2C82C3" w14:textId="77777777" w:rsidR="007D7C73" w:rsidRDefault="007D7C73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0543" w14:textId="77777777" w:rsidR="007D7C73" w:rsidRDefault="007D7C73" w:rsidP="001A0130">
      <w:pPr>
        <w:spacing w:after="0" w:line="240" w:lineRule="auto"/>
      </w:pPr>
      <w:r>
        <w:separator/>
      </w:r>
    </w:p>
  </w:footnote>
  <w:footnote w:type="continuationSeparator" w:id="0">
    <w:p w14:paraId="61DB6B27" w14:textId="77777777" w:rsidR="007D7C73" w:rsidRDefault="007D7C73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84F8" w14:textId="77777777" w:rsidR="001A0130" w:rsidRDefault="0044350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F5332CD" wp14:editId="45D0CF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7768" cy="9592056"/>
              <wp:effectExtent l="0" t="0" r="8890" b="95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Picture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Group 5" descr="Icon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oup 8" descr="Icon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Freeform: Shape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reeform: Shape 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reeform: Shape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reeform: Shape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reeform: Shape 13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reeform: Shape 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reeform: Shape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reeform: Shape 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reeform: Shape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reeform: Shape 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reeform: Shape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1BE4C2" id="Group 1" o:spid="_x0000_s1026" style="position:absolute;margin-left:0;margin-top:0;width:573.85pt;height:755.3pt;z-index:-251646976;mso-position-horizontal:center;mso-position-horizontal-relative:page;mso-position-vertical:center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">
              <v:rect id="Rectangle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8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9" type="#_x0000_t75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Group 5" o:spid="_x0000_s1030" alt="Icon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Group 8" o:spid="_x0000_s1032" alt="Icon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reeform: Shape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Freeform: Shape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Freeform: Shape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D7C73"/>
    <w:rsid w:val="00010736"/>
    <w:rsid w:val="00031A76"/>
    <w:rsid w:val="00131AFD"/>
    <w:rsid w:val="00146B22"/>
    <w:rsid w:val="001A0130"/>
    <w:rsid w:val="00214FE1"/>
    <w:rsid w:val="00232876"/>
    <w:rsid w:val="00267116"/>
    <w:rsid w:val="002B5640"/>
    <w:rsid w:val="002F66A1"/>
    <w:rsid w:val="00355DEE"/>
    <w:rsid w:val="003B49EC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7D7C73"/>
    <w:rsid w:val="008045C5"/>
    <w:rsid w:val="00835F7E"/>
    <w:rsid w:val="00866BB6"/>
    <w:rsid w:val="00935BF9"/>
    <w:rsid w:val="009B3F21"/>
    <w:rsid w:val="009E70CA"/>
    <w:rsid w:val="00AB370C"/>
    <w:rsid w:val="00BA66C3"/>
    <w:rsid w:val="00C30A27"/>
    <w:rsid w:val="00CB0178"/>
    <w:rsid w:val="00CB16D2"/>
    <w:rsid w:val="00CD05DC"/>
    <w:rsid w:val="00CD5B0D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00b0f0"/>
    </o:shapedefaults>
    <o:shapelayout v:ext="edit">
      <o:idmap v:ext="edit" data="1"/>
    </o:shapelayout>
  </w:shapeDefaults>
  <w:decimalSymbol w:val="."/>
  <w:listSeparator w:val=","/>
  <w14:docId w14:val="5AF2E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Heading1">
    <w:name w:val="heading 1"/>
    <w:basedOn w:val="Normal"/>
    <w:next w:val="Normal"/>
    <w:link w:val="Heading1Ch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Armendariz\AppData\Roaming\Microsoft\Templates\Patient%20ledger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90CFACF9E4F7CBCAC29383A92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6168-26DB-4319-96E8-9E58AD89427C}"/>
      </w:docPartPr>
      <w:docPartBody>
        <w:p w:rsidR="00000000" w:rsidRDefault="006C3431">
          <w:pPr>
            <w:pStyle w:val="10C90CFACF9E4F7CBCAC29383A92DEE8"/>
          </w:pPr>
          <w:r w:rsidRPr="00443502">
            <w:t>Patient</w:t>
          </w:r>
          <w:r>
            <w:t>’</w:t>
          </w:r>
          <w:r w:rsidRPr="00443502">
            <w:t>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31"/>
    <w:rsid w:val="006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43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9DDFD7ED61449B99C8B8D20E89CA90">
    <w:name w:val="0C9DDFD7ED61449B99C8B8D20E89CA90"/>
  </w:style>
  <w:style w:type="character" w:customStyle="1" w:styleId="Heading1Char">
    <w:name w:val="Heading 1 Char"/>
    <w:basedOn w:val="DefaultParagraphFont"/>
    <w:link w:val="Heading1"/>
    <w:uiPriority w:val="9"/>
    <w:rsid w:val="006C3431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C47CD588A0144ED0B37FD956AD119EF8">
    <w:name w:val="C47CD588A0144ED0B37FD956AD119EF8"/>
  </w:style>
  <w:style w:type="paragraph" w:customStyle="1" w:styleId="23E71614DEBE4B1381687B0594B2CDD0">
    <w:name w:val="23E71614DEBE4B1381687B0594B2CDD0"/>
  </w:style>
  <w:style w:type="paragraph" w:customStyle="1" w:styleId="84F0A389401B4D6AB3C28A8CE0EECE50">
    <w:name w:val="84F0A389401B4D6AB3C28A8CE0EECE50"/>
  </w:style>
  <w:style w:type="paragraph" w:customStyle="1" w:styleId="AFE9367C752343529E743E2A34B1D7D0">
    <w:name w:val="AFE9367C752343529E743E2A34B1D7D0"/>
  </w:style>
  <w:style w:type="paragraph" w:customStyle="1" w:styleId="0775A1601C9944809EA00A96ECCC3DB3">
    <w:name w:val="0775A1601C9944809EA00A96ECCC3DB3"/>
  </w:style>
  <w:style w:type="paragraph" w:customStyle="1" w:styleId="790606A87DD4483B810F6AE6C0D46AC0">
    <w:name w:val="790606A87DD4483B810F6AE6C0D46AC0"/>
  </w:style>
  <w:style w:type="paragraph" w:customStyle="1" w:styleId="10C90CFACF9E4F7CBCAC29383A92DEE8">
    <w:name w:val="10C90CFACF9E4F7CBCAC29383A92DEE8"/>
  </w:style>
  <w:style w:type="paragraph" w:customStyle="1" w:styleId="23354D0EABD244BFABA11144DF96B2C3">
    <w:name w:val="23354D0EABD244BFABA11144DF96B2C3"/>
  </w:style>
  <w:style w:type="paragraph" w:customStyle="1" w:styleId="2D7111A5055F48C0ADE511B17DBD0E34">
    <w:name w:val="2D7111A5055F48C0ADE511B17DBD0E34"/>
    <w:rsid w:val="006C3431"/>
  </w:style>
  <w:style w:type="paragraph" w:customStyle="1" w:styleId="B14A3B8CE11E4FFDB0DBC5A2D0DC04AD">
    <w:name w:val="B14A3B8CE11E4FFDB0DBC5A2D0DC04AD"/>
    <w:rsid w:val="006C3431"/>
  </w:style>
  <w:style w:type="paragraph" w:customStyle="1" w:styleId="73722F57E93149DBA6D2ED3D95C1E54F">
    <w:name w:val="73722F57E93149DBA6D2ED3D95C1E54F"/>
    <w:rsid w:val="006C3431"/>
  </w:style>
  <w:style w:type="paragraph" w:customStyle="1" w:styleId="A49FFBC7E3D6477D8ADAE77DDB9ADCAB">
    <w:name w:val="A49FFBC7E3D6477D8ADAE77DDB9ADCAB"/>
    <w:rsid w:val="006C3431"/>
  </w:style>
  <w:style w:type="paragraph" w:customStyle="1" w:styleId="947C11E73AE84D76914F79B3CE64F88D">
    <w:name w:val="947C11E73AE84D76914F79B3CE64F88D"/>
    <w:rsid w:val="006C3431"/>
  </w:style>
  <w:style w:type="paragraph" w:customStyle="1" w:styleId="053384170E6447A1B848ED3C261C422B">
    <w:name w:val="053384170E6447A1B848ED3C261C422B"/>
    <w:rsid w:val="006C3431"/>
  </w:style>
  <w:style w:type="paragraph" w:customStyle="1" w:styleId="9DE60ACE05864C0DBC7B8BF2C999DA1B">
    <w:name w:val="9DE60ACE05864C0DBC7B8BF2C999DA1B"/>
    <w:rsid w:val="006C3431"/>
  </w:style>
  <w:style w:type="paragraph" w:customStyle="1" w:styleId="4F77639D6B194611B700A9286C1E32E9">
    <w:name w:val="4F77639D6B194611B700A9286C1E32E9"/>
    <w:rsid w:val="006C3431"/>
  </w:style>
  <w:style w:type="paragraph" w:customStyle="1" w:styleId="1E6CBE1E9D264CEF8F1ABD7B2B917FFE">
    <w:name w:val="1E6CBE1E9D264CEF8F1ABD7B2B917FFE"/>
    <w:rsid w:val="006C3431"/>
  </w:style>
  <w:style w:type="paragraph" w:customStyle="1" w:styleId="1CB699E6DC4B474C8855C563E6B6E1B9">
    <w:name w:val="1CB699E6DC4B474C8855C563E6B6E1B9"/>
    <w:rsid w:val="006C3431"/>
  </w:style>
  <w:style w:type="paragraph" w:customStyle="1" w:styleId="62428FB053624715878EC95E67557472">
    <w:name w:val="62428FB053624715878EC95E67557472"/>
    <w:rsid w:val="006C3431"/>
  </w:style>
  <w:style w:type="paragraph" w:customStyle="1" w:styleId="B5828EBAFC384AF9A3F2AC035A354227">
    <w:name w:val="B5828EBAFC384AF9A3F2AC035A354227"/>
    <w:rsid w:val="006C3431"/>
  </w:style>
  <w:style w:type="paragraph" w:customStyle="1" w:styleId="DBE46781A9294733BB1B826B86CB5E44">
    <w:name w:val="DBE46781A9294733BB1B826B86CB5E44"/>
    <w:rsid w:val="006C3431"/>
  </w:style>
  <w:style w:type="paragraph" w:customStyle="1" w:styleId="D701577244B0484691D00D6BC14F7479">
    <w:name w:val="D701577244B0484691D00D6BC14F7479"/>
    <w:rsid w:val="006C3431"/>
  </w:style>
  <w:style w:type="paragraph" w:customStyle="1" w:styleId="FF056E6B4D5345E6BE2B5855C61D575A">
    <w:name w:val="FF056E6B4D5345E6BE2B5855C61D575A"/>
    <w:rsid w:val="006C3431"/>
  </w:style>
  <w:style w:type="paragraph" w:customStyle="1" w:styleId="1F4B9299CDE2447F80E5F4DB861F737A">
    <w:name w:val="1F4B9299CDE2447F80E5F4DB861F737A"/>
    <w:rsid w:val="006C3431"/>
  </w:style>
  <w:style w:type="paragraph" w:customStyle="1" w:styleId="AC1D9BA4E8D54E26A96CB410B70E8684">
    <w:name w:val="AC1D9BA4E8D54E26A96CB410B70E8684"/>
    <w:rsid w:val="006C3431"/>
  </w:style>
  <w:style w:type="paragraph" w:customStyle="1" w:styleId="0D745541A3C5499DB895CDD08466EF80">
    <w:name w:val="0D745541A3C5499DB895CDD08466EF80"/>
    <w:rsid w:val="006C3431"/>
  </w:style>
  <w:style w:type="paragraph" w:customStyle="1" w:styleId="7E7E6A13B8B1445DAAF8909022FAC5CB">
    <w:name w:val="7E7E6A13B8B1445DAAF8909022FAC5CB"/>
    <w:rsid w:val="006C3431"/>
  </w:style>
  <w:style w:type="paragraph" w:customStyle="1" w:styleId="F8EBDEE79A5949A1AA93FB5822649BE9">
    <w:name w:val="F8EBDEE79A5949A1AA93FB5822649BE9"/>
    <w:rsid w:val="006C3431"/>
  </w:style>
  <w:style w:type="paragraph" w:customStyle="1" w:styleId="B019656A721446148077222F6F130DC4">
    <w:name w:val="B019656A721446148077222F6F130DC4"/>
    <w:rsid w:val="006C3431"/>
  </w:style>
  <w:style w:type="paragraph" w:customStyle="1" w:styleId="C80602407AB84E68B208C0A2E1847E30">
    <w:name w:val="C80602407AB84E68B208C0A2E1847E30"/>
    <w:rsid w:val="006C3431"/>
  </w:style>
  <w:style w:type="paragraph" w:customStyle="1" w:styleId="5FD56E534EFB4EFC8A028E7BD3D4BE89">
    <w:name w:val="5FD56E534EFB4EFC8A028E7BD3D4BE89"/>
    <w:rsid w:val="006C3431"/>
  </w:style>
  <w:style w:type="paragraph" w:customStyle="1" w:styleId="768B7143FEF340BC85AEDC94B0681C8F">
    <w:name w:val="768B7143FEF340BC85AEDC94B0681C8F"/>
    <w:rsid w:val="006C3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343BC3892C14D9292AF8DEFE2F2F1" ma:contentTypeVersion="2" ma:contentTypeDescription="Create a new document." ma:contentTypeScope="" ma:versionID="6fac713f7291a66286f932c659351411">
  <xsd:schema xmlns:xsd="http://www.w3.org/2001/XMLSchema" xmlns:xs="http://www.w3.org/2001/XMLSchema" xmlns:p="http://schemas.microsoft.com/office/2006/metadata/properties" xmlns:ns3="b2df54d4-ac62-4e46-8e67-d234573b3ca9" targetNamespace="http://schemas.microsoft.com/office/2006/metadata/properties" ma:root="true" ma:fieldsID="03bd1eb8c229caa19e46f1322b4ff9b4" ns3:_="">
    <xsd:import namespace="b2df54d4-ac62-4e46-8e67-d234573b3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54d4-ac62-4e46-8e67-d234573b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2df54d4-ac62-4e46-8e67-d234573b3c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9FFFD-375D-49F5-9874-4BA2F1633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f54d4-ac62-4e46-8e67-d234573b3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ledger form healthcare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2020-01-30T16:23:00Z</dcterms:created>
  <dcterms:modified xsi:type="dcterms:W3CDTF">2020-01-30T17:32:00Z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0x0101006F8343BC3892C14D9292AF8DEFE2F2F1</vt:lpwstr>
  </property>
</Properties>
</file>